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04B1" w14:textId="5A8B2EC7" w:rsidR="003312ED" w:rsidRPr="00F10389" w:rsidRDefault="00F82912">
      <w:pPr>
        <w:pStyle w:val="Title"/>
        <w:rPr>
          <w:rFonts w:asciiTheme="minorHAnsi" w:hAnsiTheme="minorHAnsi" w:cstheme="minorHAnsi"/>
        </w:rPr>
      </w:pPr>
      <w:r w:rsidRPr="00F10389">
        <w:rPr>
          <w:rFonts w:asciiTheme="minorHAnsi" w:hAnsiTheme="minorHAnsi" w:cstheme="minorHAnsi"/>
        </w:rPr>
        <w:t>Department Name</w:t>
      </w:r>
      <w:r w:rsidR="00C92C41" w:rsidRPr="00F10389">
        <w:rPr>
          <w:rFonts w:asciiTheme="minorHAnsi" w:hAnsiTheme="minorHAnsi" w:cstheme="minorHAnsi"/>
        </w:rPr>
        <w:br/>
      </w:r>
      <w:r w:rsidRPr="00F10389">
        <w:rPr>
          <w:rStyle w:val="Heading1Char"/>
          <w:rFonts w:asciiTheme="minorHAnsi" w:hAnsiTheme="minorHAnsi" w:cstheme="minorHAnsi"/>
        </w:rPr>
        <w:t>Executive Summary</w:t>
      </w:r>
      <w:r w:rsidR="001F6668" w:rsidRPr="00F10389">
        <w:rPr>
          <w:rStyle w:val="Heading1Char"/>
          <w:rFonts w:asciiTheme="minorHAnsi" w:hAnsiTheme="minorHAnsi" w:cstheme="minorHAnsi"/>
        </w:rPr>
        <w:t xml:space="preserve"> for Full-time Faculty Hiring Requests</w:t>
      </w:r>
      <w:r w:rsidRPr="00F10389">
        <w:rPr>
          <w:rFonts w:asciiTheme="minorHAnsi" w:hAnsiTheme="minorHAnsi" w:cstheme="minorHAnsi"/>
          <w:b/>
          <w:bCs/>
        </w:rPr>
        <w:t xml:space="preserve"> </w:t>
      </w:r>
    </w:p>
    <w:sdt>
      <w:sdtPr>
        <w:rPr>
          <w:rFonts w:cstheme="minorHAnsi"/>
        </w:rPr>
        <w:alias w:val="Enter date:"/>
        <w:tag w:val="Enter date:"/>
        <w:id w:val="-424797801"/>
        <w:placeholder>
          <w:docPart w:val="4BEDE80E2F96F54182A11CC382C2FB8F"/>
        </w:placeholder>
        <w:temporary/>
        <w:showingPlcHdr/>
        <w15:appearance w15:val="hidden"/>
      </w:sdtPr>
      <w:sdtEndPr/>
      <w:sdtContent>
        <w:p w14:paraId="29CEA71C" w14:textId="77777777" w:rsidR="003312ED" w:rsidRPr="00F10389" w:rsidRDefault="000A0612">
          <w:pPr>
            <w:pStyle w:val="Subtitle"/>
            <w:rPr>
              <w:rFonts w:cstheme="minorHAnsi"/>
            </w:rPr>
          </w:pPr>
          <w:r w:rsidRPr="00F10389">
            <w:rPr>
              <w:rFonts w:cstheme="minorHAnsi"/>
            </w:rPr>
            <w:t>Date</w:t>
          </w:r>
        </w:p>
      </w:sdtContent>
    </w:sdt>
    <w:p w14:paraId="77EDA879" w14:textId="5E326ADB" w:rsidR="003312ED" w:rsidRPr="00F10389" w:rsidRDefault="001F6668">
      <w:pPr>
        <w:pStyle w:val="Heading1"/>
        <w:rPr>
          <w:rFonts w:cstheme="minorHAnsi"/>
        </w:rPr>
      </w:pPr>
      <w:r w:rsidRPr="00F10389">
        <w:rPr>
          <w:rFonts w:cstheme="minorHAnsi"/>
        </w:rPr>
        <w:t>Please complete each section</w:t>
      </w:r>
    </w:p>
    <w:p w14:paraId="736518D9" w14:textId="1C3F50E2" w:rsidR="003312ED" w:rsidRPr="00F10389" w:rsidRDefault="00F82912" w:rsidP="00F10389">
      <w:pPr>
        <w:pStyle w:val="Heading2"/>
        <w:numPr>
          <w:ilvl w:val="0"/>
          <w:numId w:val="0"/>
        </w:numPr>
        <w:ind w:left="360" w:hanging="360"/>
        <w:rPr>
          <w:rFonts w:cstheme="minorHAnsi"/>
        </w:rPr>
      </w:pPr>
      <w:r w:rsidRPr="00F10389">
        <w:rPr>
          <w:rFonts w:cstheme="minorHAnsi"/>
        </w:rPr>
        <w:t>Department Overview</w:t>
      </w:r>
    </w:p>
    <w:tbl>
      <w:tblPr>
        <w:tblStyle w:val="TipTable"/>
        <w:tblW w:w="5000" w:type="pct"/>
        <w:tblLook w:val="04A0" w:firstRow="1" w:lastRow="0" w:firstColumn="1" w:lastColumn="0" w:noHBand="0" w:noVBand="1"/>
        <w:tblDescription w:val="Layout table"/>
      </w:tblPr>
      <w:tblGrid>
        <w:gridCol w:w="577"/>
        <w:gridCol w:w="8783"/>
      </w:tblGrid>
      <w:tr w:rsidR="005D4DC9" w:rsidRPr="00F10389" w14:paraId="2EA64CD3"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8773672" w14:textId="77777777" w:rsidR="005D4DC9" w:rsidRPr="00F61576" w:rsidRDefault="005D4DC9" w:rsidP="007664E8">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5D1D45E0" wp14:editId="470E8C0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4078B3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0DEF10E" w14:textId="77777777" w:rsidR="00F82912" w:rsidRPr="00F61576" w:rsidRDefault="00F82912" w:rsidP="00F82912">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F61576">
              <w:rPr>
                <w:rFonts w:cstheme="minorHAnsi"/>
                <w:b/>
                <w:bCs/>
                <w:sz w:val="24"/>
                <w:szCs w:val="24"/>
              </w:rPr>
              <w:t>Mission &amp; Vision:</w:t>
            </w:r>
          </w:p>
          <w:p w14:paraId="13D27EF4" w14:textId="77777777" w:rsidR="00F82912" w:rsidRPr="00F61576" w:rsidRDefault="00F82912" w:rsidP="00F82912">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569C2A63" w14:textId="77777777" w:rsidR="00F82912" w:rsidRPr="00F61576" w:rsidRDefault="00F82912" w:rsidP="00F8291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08976F" w14:textId="5A176E83" w:rsidR="005D4DC9" w:rsidRPr="00F61576" w:rsidRDefault="005D4DC9" w:rsidP="00F8291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D29E9F1" w14:textId="635F063C" w:rsidR="003312ED" w:rsidRPr="00F10389" w:rsidRDefault="00F10389" w:rsidP="00F10389">
      <w:pPr>
        <w:pStyle w:val="Heading2"/>
        <w:numPr>
          <w:ilvl w:val="0"/>
          <w:numId w:val="0"/>
        </w:numPr>
        <w:ind w:left="360" w:hanging="360"/>
        <w:rPr>
          <w:rFonts w:cstheme="minorHAnsi"/>
        </w:rPr>
      </w:pPr>
      <w:r w:rsidRPr="00F10389">
        <w:rPr>
          <w:rFonts w:cstheme="minorHAnsi"/>
        </w:rPr>
        <w:t>I</w:t>
      </w:r>
      <w:r w:rsidR="00F82912" w:rsidRPr="00F10389">
        <w:rPr>
          <w:rFonts w:cstheme="minorHAnsi"/>
        </w:rPr>
        <w:t>nstructional Mission Overview</w:t>
      </w:r>
    </w:p>
    <w:tbl>
      <w:tblPr>
        <w:tblStyle w:val="TipTable"/>
        <w:tblW w:w="5000" w:type="pct"/>
        <w:tblLook w:val="04A0" w:firstRow="1" w:lastRow="0" w:firstColumn="1" w:lastColumn="0" w:noHBand="0" w:noVBand="1"/>
        <w:tblDescription w:val="Layout table"/>
      </w:tblPr>
      <w:tblGrid>
        <w:gridCol w:w="577"/>
        <w:gridCol w:w="8783"/>
      </w:tblGrid>
      <w:tr w:rsidR="005D4DC9" w:rsidRPr="00F10389" w14:paraId="16C96DCD"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C008370" w14:textId="77777777" w:rsidR="005D4DC9" w:rsidRPr="00F61576" w:rsidRDefault="005D4DC9" w:rsidP="007664E8">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141EA05E" wp14:editId="75FAF5F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508B6A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21B2315" w14:textId="47E35869" w:rsidR="00F82912" w:rsidRPr="00F61576" w:rsidRDefault="00F82912" w:rsidP="008D5E06">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Degrees Offered:</w:t>
            </w:r>
          </w:p>
          <w:p w14:paraId="77C39CAB" w14:textId="590D5F5E" w:rsidR="00F82912" w:rsidRPr="00F61576" w:rsidRDefault="00F82912" w:rsidP="008D5E06">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Minors</w:t>
            </w:r>
            <w:r w:rsidR="001F6668" w:rsidRPr="00F61576">
              <w:rPr>
                <w:rFonts w:cstheme="minorHAnsi"/>
                <w:b/>
                <w:bCs/>
                <w:i w:val="0"/>
                <w:iCs w:val="0"/>
                <w:sz w:val="24"/>
                <w:szCs w:val="24"/>
              </w:rPr>
              <w:t>/Certificates</w:t>
            </w:r>
            <w:r w:rsidR="00DD510C">
              <w:rPr>
                <w:rFonts w:cstheme="minorHAnsi"/>
                <w:b/>
                <w:bCs/>
                <w:i w:val="0"/>
                <w:iCs w:val="0"/>
                <w:sz w:val="24"/>
                <w:szCs w:val="24"/>
              </w:rPr>
              <w:t xml:space="preserve"> Offered</w:t>
            </w:r>
            <w:r w:rsidRPr="00F61576">
              <w:rPr>
                <w:rFonts w:cstheme="minorHAnsi"/>
                <w:b/>
                <w:bCs/>
                <w:i w:val="0"/>
                <w:iCs w:val="0"/>
                <w:sz w:val="24"/>
                <w:szCs w:val="24"/>
              </w:rPr>
              <w:t>:</w:t>
            </w:r>
          </w:p>
          <w:p w14:paraId="5913F138" w14:textId="0A55A81D" w:rsidR="00B200E7" w:rsidRPr="00F61576" w:rsidRDefault="00B200E7" w:rsidP="008D5E06">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Instructional Demands, Opportunities</w:t>
            </w:r>
            <w:r w:rsidR="00F66228" w:rsidRPr="00F61576">
              <w:rPr>
                <w:rFonts w:cstheme="minorHAnsi"/>
                <w:b/>
                <w:bCs/>
                <w:i w:val="0"/>
                <w:iCs w:val="0"/>
                <w:sz w:val="24"/>
                <w:szCs w:val="24"/>
              </w:rPr>
              <w:t>,</w:t>
            </w:r>
            <w:r w:rsidRPr="00F61576">
              <w:rPr>
                <w:rFonts w:cstheme="minorHAnsi"/>
                <w:b/>
                <w:bCs/>
                <w:i w:val="0"/>
                <w:iCs w:val="0"/>
                <w:sz w:val="24"/>
                <w:szCs w:val="24"/>
              </w:rPr>
              <w:t xml:space="preserve"> and Challenges:</w:t>
            </w:r>
          </w:p>
          <w:p w14:paraId="493CC4B1" w14:textId="77777777" w:rsidR="00F82912" w:rsidRPr="00F61576" w:rsidRDefault="00F82912" w:rsidP="008D5E06">
            <w:pPr>
              <w:pStyle w:val="TipText"/>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ABF4510" w14:textId="2938BF9B" w:rsidR="00F82912" w:rsidRPr="00F61576" w:rsidRDefault="00F82912" w:rsidP="008D5E06">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B081276" w14:textId="4246FE55" w:rsidR="003312ED" w:rsidRPr="00F10389" w:rsidRDefault="00F82912" w:rsidP="00F10389">
      <w:pPr>
        <w:pStyle w:val="Heading2"/>
        <w:numPr>
          <w:ilvl w:val="0"/>
          <w:numId w:val="0"/>
        </w:numPr>
        <w:ind w:left="360" w:hanging="360"/>
        <w:rPr>
          <w:rFonts w:cstheme="minorHAnsi"/>
        </w:rPr>
      </w:pPr>
      <w:r w:rsidRPr="00F10389">
        <w:rPr>
          <w:rFonts w:cstheme="minorHAnsi"/>
        </w:rPr>
        <w:t>Research</w:t>
      </w:r>
      <w:r w:rsidR="001F6668" w:rsidRPr="00F10389">
        <w:rPr>
          <w:rFonts w:cstheme="minorHAnsi"/>
        </w:rPr>
        <w:t xml:space="preserve"> and Scholarship</w:t>
      </w:r>
      <w:r w:rsidRPr="00F10389">
        <w:rPr>
          <w:rFonts w:cstheme="minorHAnsi"/>
        </w:rPr>
        <w:t xml:space="preserve"> Overview</w:t>
      </w:r>
    </w:p>
    <w:tbl>
      <w:tblPr>
        <w:tblStyle w:val="TipTable"/>
        <w:tblW w:w="5000" w:type="pct"/>
        <w:tblLook w:val="04A0" w:firstRow="1" w:lastRow="0" w:firstColumn="1" w:lastColumn="0" w:noHBand="0" w:noVBand="1"/>
        <w:tblDescription w:val="Layout table"/>
      </w:tblPr>
      <w:tblGrid>
        <w:gridCol w:w="577"/>
        <w:gridCol w:w="8783"/>
      </w:tblGrid>
      <w:tr w:rsidR="005D4DC9" w:rsidRPr="00F10389" w14:paraId="08DBEE3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FB925BD" w14:textId="77777777" w:rsidR="005D4DC9" w:rsidRPr="00F10389" w:rsidRDefault="005D4DC9" w:rsidP="007664E8">
            <w:pPr>
              <w:rPr>
                <w:rFonts w:cstheme="minorHAnsi"/>
              </w:rPr>
            </w:pPr>
            <w:r w:rsidRPr="00F10389">
              <w:rPr>
                <w:rFonts w:cstheme="minorHAnsi"/>
                <w:noProof/>
                <w:lang w:eastAsia="en-US"/>
              </w:rPr>
              <mc:AlternateContent>
                <mc:Choice Requires="wpg">
                  <w:drawing>
                    <wp:inline distT="0" distB="0" distL="0" distR="0" wp14:anchorId="37BBBB75" wp14:editId="38135B89">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336183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HNj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vvE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KybEc2PCAAAYSgAAA4AAAAAAAAAAAAAAAAALgIAAGRycy9lMm9Eb2MueG1sUEsBAi0AFAAGAAgA&#10;AAAhAAXiDD3ZAAAAAwEAAA8AAAAAAAAAAAAAAAAA6QoAAGRycy9kb3ducmV2LnhtbFBLBQYAAAAA&#10;BAAEAPMAAADvCw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FDD68D3" w14:textId="7F3BF6A8" w:rsidR="00B200E7" w:rsidRPr="00F61576" w:rsidRDefault="00B200E7" w:rsidP="00B200E7">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Major Areas</w:t>
            </w:r>
            <w:r w:rsidR="001F6668" w:rsidRPr="00F61576">
              <w:rPr>
                <w:rFonts w:cstheme="minorHAnsi"/>
                <w:b/>
                <w:bCs/>
                <w:i w:val="0"/>
                <w:iCs w:val="0"/>
                <w:sz w:val="24"/>
                <w:szCs w:val="24"/>
              </w:rPr>
              <w:t xml:space="preserve">/Concentrations for </w:t>
            </w:r>
            <w:r w:rsidRPr="00F61576">
              <w:rPr>
                <w:rFonts w:cstheme="minorHAnsi"/>
                <w:b/>
                <w:bCs/>
                <w:i w:val="0"/>
                <w:iCs w:val="0"/>
                <w:sz w:val="24"/>
                <w:szCs w:val="24"/>
              </w:rPr>
              <w:t>Research</w:t>
            </w:r>
            <w:r w:rsidR="001F6668" w:rsidRPr="00F61576">
              <w:rPr>
                <w:rFonts w:cstheme="minorHAnsi"/>
                <w:b/>
                <w:bCs/>
                <w:i w:val="0"/>
                <w:iCs w:val="0"/>
                <w:sz w:val="24"/>
                <w:szCs w:val="24"/>
              </w:rPr>
              <w:t xml:space="preserve"> and Scholarship</w:t>
            </w:r>
            <w:r w:rsidR="00BA302D" w:rsidRPr="00F61576">
              <w:rPr>
                <w:rFonts w:cstheme="minorHAnsi"/>
                <w:b/>
                <w:bCs/>
                <w:i w:val="0"/>
                <w:iCs w:val="0"/>
                <w:sz w:val="24"/>
                <w:szCs w:val="24"/>
              </w:rPr>
              <w:t>:</w:t>
            </w:r>
          </w:p>
          <w:p w14:paraId="73FDEFF9" w14:textId="237FFE64" w:rsidR="00B200E7" w:rsidRPr="00F61576" w:rsidRDefault="00B200E7" w:rsidP="00B200E7">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Current and Potential Opportunities for Extramural Funding:</w:t>
            </w:r>
          </w:p>
          <w:p w14:paraId="7CA4EA3E" w14:textId="6D470415" w:rsidR="00B200E7" w:rsidRPr="00F61576" w:rsidRDefault="00B200E7" w:rsidP="00B200E7">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Research and Scholarship Opportunities and Challenges:</w:t>
            </w:r>
          </w:p>
          <w:p w14:paraId="5CE99A93" w14:textId="172E93BD" w:rsidR="005D4DC9" w:rsidRPr="00F6157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03B6D7C" w14:textId="750ED31D" w:rsidR="003312ED" w:rsidRPr="00F10389" w:rsidRDefault="003312ED" w:rsidP="00B200E7">
      <w:pPr>
        <w:pStyle w:val="ListBullet"/>
        <w:numPr>
          <w:ilvl w:val="0"/>
          <w:numId w:val="0"/>
        </w:numPr>
        <w:ind w:left="558"/>
        <w:rPr>
          <w:rFonts w:cstheme="minorHAnsi"/>
        </w:rPr>
      </w:pPr>
    </w:p>
    <w:p w14:paraId="52E3FAFF" w14:textId="44195023" w:rsidR="003312ED" w:rsidRPr="00F61576" w:rsidRDefault="00B200E7" w:rsidP="00F10389">
      <w:pPr>
        <w:pStyle w:val="Heading2"/>
        <w:numPr>
          <w:ilvl w:val="0"/>
          <w:numId w:val="0"/>
        </w:numPr>
        <w:ind w:left="360" w:hanging="360"/>
        <w:rPr>
          <w:rFonts w:cstheme="minorHAnsi"/>
          <w:szCs w:val="24"/>
        </w:rPr>
      </w:pPr>
      <w:r w:rsidRPr="00F61576">
        <w:rPr>
          <w:rFonts w:cstheme="minorHAnsi"/>
          <w:szCs w:val="24"/>
        </w:rPr>
        <w:t>Outreach and Service Overview</w:t>
      </w:r>
    </w:p>
    <w:tbl>
      <w:tblPr>
        <w:tblStyle w:val="TipTable"/>
        <w:tblW w:w="5000" w:type="pct"/>
        <w:tblLook w:val="04A0" w:firstRow="1" w:lastRow="0" w:firstColumn="1" w:lastColumn="0" w:noHBand="0" w:noVBand="1"/>
        <w:tblDescription w:val="Layout table"/>
      </w:tblPr>
      <w:tblGrid>
        <w:gridCol w:w="577"/>
        <w:gridCol w:w="8783"/>
      </w:tblGrid>
      <w:tr w:rsidR="005D4DC9" w:rsidRPr="00F61576" w14:paraId="079DD82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F20F762" w14:textId="77777777" w:rsidR="005D4DC9" w:rsidRPr="00F61576" w:rsidRDefault="005D4DC9" w:rsidP="007664E8">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59AB5D0D" wp14:editId="1E1DA41A">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E4D8EA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6588FB" w14:textId="41BD457D" w:rsidR="00F66228" w:rsidRPr="00F61576" w:rsidRDefault="00F66228" w:rsidP="00F66228">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Major Outreach and Services Provided:</w:t>
            </w:r>
          </w:p>
          <w:p w14:paraId="2CDA3827" w14:textId="1583685A" w:rsidR="00F66228" w:rsidRPr="00F61576" w:rsidRDefault="00F66228" w:rsidP="00F66228">
            <w:pPr>
              <w:pStyle w:val="TipText"/>
              <w:cnfStyle w:val="000000000000" w:firstRow="0" w:lastRow="0" w:firstColumn="0" w:lastColumn="0" w:oddVBand="0" w:evenVBand="0" w:oddHBand="0" w:evenHBand="0" w:firstRowFirstColumn="0" w:firstRowLastColumn="0" w:lastRowFirstColumn="0" w:lastRowLastColumn="0"/>
              <w:rPr>
                <w:rFonts w:cstheme="minorHAnsi"/>
                <w:b/>
                <w:bCs/>
                <w:i w:val="0"/>
                <w:iCs w:val="0"/>
                <w:sz w:val="24"/>
                <w:szCs w:val="24"/>
              </w:rPr>
            </w:pPr>
            <w:r w:rsidRPr="00F61576">
              <w:rPr>
                <w:rFonts w:cstheme="minorHAnsi"/>
                <w:b/>
                <w:bCs/>
                <w:i w:val="0"/>
                <w:iCs w:val="0"/>
                <w:sz w:val="24"/>
                <w:szCs w:val="24"/>
              </w:rPr>
              <w:t>Outreach and Service Opportunities and Challenges:</w:t>
            </w:r>
          </w:p>
          <w:p w14:paraId="7EBF2FE8" w14:textId="14A2F3E9" w:rsidR="005D4DC9" w:rsidRPr="00F6157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8EAF647" w14:textId="77777777" w:rsidR="003312ED" w:rsidRPr="00F61576" w:rsidRDefault="003312ED">
      <w:pPr>
        <w:rPr>
          <w:rFonts w:cstheme="minorHAnsi"/>
          <w:sz w:val="24"/>
          <w:szCs w:val="24"/>
        </w:rPr>
      </w:pPr>
    </w:p>
    <w:p w14:paraId="6CBE7989" w14:textId="77777777" w:rsidR="00F61576" w:rsidRPr="00F61576" w:rsidRDefault="00F61576" w:rsidP="00F61576">
      <w:pPr>
        <w:pStyle w:val="Heading2"/>
        <w:numPr>
          <w:ilvl w:val="0"/>
          <w:numId w:val="0"/>
        </w:numPr>
        <w:ind w:left="360" w:hanging="360"/>
        <w:rPr>
          <w:rFonts w:cstheme="minorHAnsi"/>
          <w:szCs w:val="24"/>
        </w:rPr>
      </w:pPr>
      <w:r w:rsidRPr="00F61576">
        <w:rPr>
          <w:rFonts w:cstheme="minorHAnsi"/>
          <w:szCs w:val="24"/>
        </w:rPr>
        <w:lastRenderedPageBreak/>
        <w:t>Opportunities and Strategic Plans for Department and College</w:t>
      </w:r>
    </w:p>
    <w:tbl>
      <w:tblPr>
        <w:tblStyle w:val="TipTable"/>
        <w:tblW w:w="5000" w:type="pct"/>
        <w:tblLook w:val="04A0" w:firstRow="1" w:lastRow="0" w:firstColumn="1" w:lastColumn="0" w:noHBand="0" w:noVBand="1"/>
        <w:tblDescription w:val="Layout table"/>
      </w:tblPr>
      <w:tblGrid>
        <w:gridCol w:w="577"/>
        <w:gridCol w:w="8783"/>
      </w:tblGrid>
      <w:tr w:rsidR="00F61576" w:rsidRPr="00F61576" w14:paraId="50247FB0" w14:textId="77777777" w:rsidTr="00C978FA">
        <w:tc>
          <w:tcPr>
            <w:cnfStyle w:val="001000000000" w:firstRow="0" w:lastRow="0" w:firstColumn="1" w:lastColumn="0" w:oddVBand="0" w:evenVBand="0" w:oddHBand="0" w:evenHBand="0" w:firstRowFirstColumn="0" w:firstRowLastColumn="0" w:lastRowFirstColumn="0" w:lastRowLastColumn="0"/>
            <w:tcW w:w="308" w:type="pct"/>
          </w:tcPr>
          <w:p w14:paraId="624979D3" w14:textId="77777777" w:rsidR="00F61576" w:rsidRPr="007A631A" w:rsidRDefault="00F61576" w:rsidP="00C978FA">
            <w:pPr>
              <w:rPr>
                <w:rFonts w:cstheme="minorHAnsi"/>
                <w:color w:val="595959" w:themeColor="text1" w:themeTint="A6"/>
                <w:sz w:val="24"/>
                <w:szCs w:val="24"/>
              </w:rPr>
            </w:pPr>
            <w:r w:rsidRPr="007A631A">
              <w:rPr>
                <w:rFonts w:cstheme="minorHAnsi"/>
                <w:noProof/>
                <w:color w:val="595959" w:themeColor="text1" w:themeTint="A6"/>
                <w:sz w:val="24"/>
                <w:szCs w:val="24"/>
                <w:lang w:eastAsia="en-US"/>
              </w:rPr>
              <mc:AlternateContent>
                <mc:Choice Requires="wpg">
                  <w:drawing>
                    <wp:inline distT="0" distB="0" distL="0" distR="0" wp14:anchorId="234360D3" wp14:editId="6AE648FB">
                      <wp:extent cx="141605" cy="141605"/>
                      <wp:effectExtent l="0" t="0" r="0" b="0"/>
                      <wp:docPr id="129650009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10602065" name="Rectangle 81060206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061078308" name="Freeform 206107830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FDF3AF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">
                      <v:rect id="Rectangle 81060206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" fillcolor="#2e74b5 [2404]" stroked="f" strokeweight="0"/>
                      <v:shape id="Freeform 206107830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7D373A3" w14:textId="77777777" w:rsidR="00F61576" w:rsidRPr="007A631A" w:rsidRDefault="00F61576" w:rsidP="00C978FA">
            <w:pPr>
              <w:pStyle w:val="TipText"/>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sidRPr="007A631A">
              <w:rPr>
                <w:rFonts w:cstheme="minorHAnsi"/>
                <w:i w:val="0"/>
                <w:iCs w:val="0"/>
                <w:sz w:val="24"/>
                <w:szCs w:val="24"/>
              </w:rPr>
              <w:t>List any opportunities, current or future, and how they relate to minor, major, certificates, new programs, etc. Also include other additional opportunities and their alignments with Departmental, College, and University strategic plans, including the Research Priority Areas (where applicable)</w:t>
            </w:r>
            <w:r w:rsidRPr="007A631A" w:rsidDel="00F61576">
              <w:rPr>
                <w:rFonts w:cstheme="minorHAnsi"/>
                <w:i w:val="0"/>
                <w:iCs w:val="0"/>
                <w:sz w:val="24"/>
                <w:szCs w:val="24"/>
              </w:rPr>
              <w:t xml:space="preserve"> </w:t>
            </w:r>
            <w:r w:rsidRPr="007A631A">
              <w:rPr>
                <w:rFonts w:cstheme="minorHAnsi"/>
                <w:i w:val="0"/>
                <w:iCs w:val="0"/>
                <w:sz w:val="24"/>
                <w:szCs w:val="24"/>
              </w:rPr>
              <w:t>(please bullet each point).</w:t>
            </w:r>
          </w:p>
          <w:p w14:paraId="460801D7" w14:textId="77777777" w:rsidR="00F61576" w:rsidRPr="007A631A" w:rsidRDefault="00F61576" w:rsidP="00C978FA">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3B75D7" w14:textId="77777777" w:rsidR="00F61576" w:rsidRPr="007A631A" w:rsidRDefault="00F61576" w:rsidP="00C978FA">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p>
        </w:tc>
      </w:tr>
    </w:tbl>
    <w:p w14:paraId="342DA8AD" w14:textId="77777777" w:rsidR="00F61576" w:rsidRPr="00F61576" w:rsidRDefault="00F61576" w:rsidP="00F10389">
      <w:pPr>
        <w:pStyle w:val="Heading2"/>
        <w:numPr>
          <w:ilvl w:val="0"/>
          <w:numId w:val="0"/>
        </w:numPr>
        <w:ind w:left="360" w:hanging="360"/>
        <w:rPr>
          <w:rFonts w:cstheme="minorHAnsi"/>
          <w:szCs w:val="24"/>
        </w:rPr>
      </w:pPr>
    </w:p>
    <w:p w14:paraId="36C0E703" w14:textId="135B6490" w:rsidR="003312ED" w:rsidRPr="00F61576" w:rsidRDefault="001F6668" w:rsidP="00F10389">
      <w:pPr>
        <w:pStyle w:val="Heading2"/>
        <w:numPr>
          <w:ilvl w:val="0"/>
          <w:numId w:val="0"/>
        </w:numPr>
        <w:ind w:left="360" w:hanging="360"/>
        <w:rPr>
          <w:rFonts w:cstheme="minorHAnsi"/>
          <w:szCs w:val="24"/>
        </w:rPr>
      </w:pPr>
      <w:r w:rsidRPr="00F61576">
        <w:rPr>
          <w:rFonts w:cstheme="minorHAnsi"/>
          <w:szCs w:val="24"/>
        </w:rPr>
        <w:t>Hiring Request Priorities</w:t>
      </w:r>
    </w:p>
    <w:tbl>
      <w:tblPr>
        <w:tblStyle w:val="TipTable"/>
        <w:tblW w:w="5000" w:type="pct"/>
        <w:tblLook w:val="04A0" w:firstRow="1" w:lastRow="0" w:firstColumn="1" w:lastColumn="0" w:noHBand="0" w:noVBand="1"/>
        <w:tblDescription w:val="Layout table"/>
      </w:tblPr>
      <w:tblGrid>
        <w:gridCol w:w="577"/>
        <w:gridCol w:w="8783"/>
      </w:tblGrid>
      <w:tr w:rsidR="005D4DC9" w:rsidRPr="00F61576" w14:paraId="00C33F6C"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16B25A6" w14:textId="77777777" w:rsidR="005D4DC9" w:rsidRPr="00F61576" w:rsidRDefault="005D4DC9" w:rsidP="007664E8">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4433905F" wp14:editId="09367305">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245D15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y5lw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7i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mTLMuZcIAABhKAAADgAAAAAAAAAAAAAAAAAuAgAAZHJzL2Uyb0RvYy54bWxQSwEC&#10;LQAUAAYACAAAACEABeIMPdkAAAADAQAADwAAAAAAAAAAAAAAAADxCgAAZHJzL2Rvd25yZXYueG1s&#10;UEsFBgAAAAAEAAQA8wAAAPcL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043AD89" w14:textId="5AF5A47B" w:rsidR="00225883" w:rsidRPr="007A631A" w:rsidRDefault="001F6668" w:rsidP="00225883">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sidRPr="007A631A">
              <w:rPr>
                <w:rFonts w:cstheme="minorHAnsi"/>
                <w:b/>
                <w:bCs/>
                <w:color w:val="595959" w:themeColor="text1" w:themeTint="A6"/>
                <w:sz w:val="24"/>
                <w:szCs w:val="24"/>
              </w:rPr>
              <w:t>Please prioritize the hiring requests submitted starting with highest priority</w:t>
            </w:r>
            <w:r w:rsidR="00BA302D" w:rsidRPr="007A631A">
              <w:rPr>
                <w:rFonts w:cstheme="minorHAnsi"/>
                <w:b/>
                <w:bCs/>
                <w:color w:val="595959" w:themeColor="text1" w:themeTint="A6"/>
                <w:sz w:val="24"/>
                <w:szCs w:val="24"/>
              </w:rPr>
              <w:t>.</w:t>
            </w:r>
          </w:p>
          <w:p w14:paraId="269016B1" w14:textId="1B1251E3" w:rsidR="005D4DC9" w:rsidRPr="007A631A"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7058C67" w14:textId="77777777" w:rsidR="007279CF" w:rsidRPr="00F61576" w:rsidRDefault="007279CF">
      <w:pPr>
        <w:rPr>
          <w:rFonts w:cstheme="minorHAnsi"/>
          <w:sz w:val="24"/>
          <w:szCs w:val="24"/>
        </w:rPr>
      </w:pPr>
    </w:p>
    <w:p w14:paraId="2C380494" w14:textId="77777777" w:rsidR="001F6668" w:rsidRPr="00F61576" w:rsidRDefault="001F6668">
      <w:pPr>
        <w:rPr>
          <w:rFonts w:cstheme="minorHAnsi"/>
          <w:sz w:val="24"/>
          <w:szCs w:val="24"/>
        </w:rPr>
      </w:pPr>
    </w:p>
    <w:p w14:paraId="34EE67FD" w14:textId="77777777" w:rsidR="001F6668" w:rsidRPr="00F61576" w:rsidRDefault="001F6668">
      <w:pPr>
        <w:rPr>
          <w:rFonts w:cstheme="minorHAnsi"/>
          <w:sz w:val="24"/>
          <w:szCs w:val="24"/>
        </w:rPr>
      </w:pPr>
    </w:p>
    <w:p w14:paraId="6C2E76CE" w14:textId="77777777" w:rsidR="001F6668" w:rsidRPr="00F61576" w:rsidRDefault="001F6668">
      <w:pPr>
        <w:rPr>
          <w:rFonts w:cstheme="minorHAnsi"/>
          <w:sz w:val="24"/>
          <w:szCs w:val="24"/>
        </w:rPr>
      </w:pPr>
    </w:p>
    <w:p w14:paraId="4107E48A" w14:textId="77777777" w:rsidR="001F6668" w:rsidRPr="00F61576" w:rsidRDefault="001F6668">
      <w:pPr>
        <w:rPr>
          <w:rFonts w:cstheme="minorHAnsi"/>
          <w:sz w:val="24"/>
          <w:szCs w:val="24"/>
        </w:rPr>
      </w:pPr>
    </w:p>
    <w:p w14:paraId="70070495" w14:textId="77777777" w:rsidR="001F6668" w:rsidRPr="00F61576" w:rsidRDefault="001F6668">
      <w:pPr>
        <w:rPr>
          <w:rFonts w:cstheme="minorHAnsi"/>
          <w:sz w:val="24"/>
          <w:szCs w:val="24"/>
        </w:rPr>
      </w:pPr>
    </w:p>
    <w:p w14:paraId="5261F348" w14:textId="77777777" w:rsidR="001F6668" w:rsidRPr="00F61576" w:rsidRDefault="001F6668">
      <w:pPr>
        <w:rPr>
          <w:rFonts w:cstheme="minorHAnsi"/>
          <w:sz w:val="24"/>
          <w:szCs w:val="24"/>
        </w:rPr>
      </w:pPr>
    </w:p>
    <w:p w14:paraId="41D1243B" w14:textId="77777777" w:rsidR="001F6668" w:rsidRPr="00F61576" w:rsidRDefault="001F6668">
      <w:pPr>
        <w:rPr>
          <w:rFonts w:cstheme="minorHAnsi"/>
          <w:sz w:val="24"/>
          <w:szCs w:val="24"/>
        </w:rPr>
      </w:pPr>
    </w:p>
    <w:p w14:paraId="1AAEC41D" w14:textId="77777777" w:rsidR="001F6668" w:rsidRPr="00F61576" w:rsidRDefault="001F6668">
      <w:pPr>
        <w:rPr>
          <w:rFonts w:cstheme="minorHAnsi"/>
          <w:sz w:val="24"/>
          <w:szCs w:val="24"/>
        </w:rPr>
      </w:pPr>
    </w:p>
    <w:p w14:paraId="2FC70FAF" w14:textId="77777777" w:rsidR="001F6668" w:rsidRPr="00F61576" w:rsidRDefault="001F6668">
      <w:pPr>
        <w:rPr>
          <w:rFonts w:cstheme="minorHAnsi"/>
          <w:sz w:val="24"/>
          <w:szCs w:val="24"/>
        </w:rPr>
      </w:pPr>
    </w:p>
    <w:p w14:paraId="6C7EE4B5" w14:textId="77777777" w:rsidR="001F6668" w:rsidRPr="00F61576" w:rsidRDefault="001F6668">
      <w:pPr>
        <w:rPr>
          <w:rFonts w:cstheme="minorHAnsi"/>
          <w:sz w:val="24"/>
          <w:szCs w:val="24"/>
        </w:rPr>
      </w:pPr>
    </w:p>
    <w:p w14:paraId="656E1C9C" w14:textId="77777777" w:rsidR="001F6668" w:rsidRPr="00F61576" w:rsidRDefault="001F6668">
      <w:pPr>
        <w:rPr>
          <w:rFonts w:cstheme="minorHAnsi"/>
          <w:sz w:val="24"/>
          <w:szCs w:val="24"/>
        </w:rPr>
      </w:pPr>
    </w:p>
    <w:p w14:paraId="49C91580" w14:textId="6F058046" w:rsidR="001F6668" w:rsidRPr="00F61576" w:rsidRDefault="001F6668" w:rsidP="001F6668">
      <w:pPr>
        <w:pStyle w:val="Heading1"/>
        <w:rPr>
          <w:rFonts w:cstheme="minorHAnsi"/>
          <w:sz w:val="24"/>
          <w:szCs w:val="24"/>
        </w:rPr>
      </w:pPr>
      <w:r w:rsidRPr="00F61576">
        <w:rPr>
          <w:rFonts w:cstheme="minorHAnsi"/>
          <w:sz w:val="24"/>
          <w:szCs w:val="24"/>
        </w:rPr>
        <w:lastRenderedPageBreak/>
        <w:t>Full-Time Faculty Hiring Requests</w:t>
      </w:r>
    </w:p>
    <w:p w14:paraId="47C1E416" w14:textId="133B4AFD" w:rsidR="001F6668" w:rsidRPr="00F61576" w:rsidRDefault="001F6668" w:rsidP="001F6668">
      <w:pPr>
        <w:pStyle w:val="Heading2"/>
        <w:numPr>
          <w:ilvl w:val="0"/>
          <w:numId w:val="0"/>
        </w:numPr>
        <w:ind w:left="360" w:hanging="360"/>
        <w:rPr>
          <w:rFonts w:cstheme="minorHAnsi"/>
          <w:szCs w:val="24"/>
        </w:rPr>
      </w:pPr>
      <w:r w:rsidRPr="00F61576">
        <w:rPr>
          <w:rFonts w:cstheme="minorHAnsi"/>
          <w:szCs w:val="24"/>
        </w:rPr>
        <w:t xml:space="preserve">Instructions: Please complete this </w:t>
      </w:r>
      <w:r w:rsidR="00F10389" w:rsidRPr="00F61576">
        <w:rPr>
          <w:rFonts w:cstheme="minorHAnsi"/>
          <w:szCs w:val="24"/>
        </w:rPr>
        <w:t>section</w:t>
      </w:r>
      <w:r w:rsidRPr="00F61576">
        <w:rPr>
          <w:rFonts w:cstheme="minorHAnsi"/>
          <w:szCs w:val="24"/>
        </w:rPr>
        <w:t xml:space="preserve"> for each full-time faculty position (RTS, STS, Lecturers, etc.) requested</w:t>
      </w:r>
      <w:r w:rsidR="00DD510C">
        <w:rPr>
          <w:rFonts w:cstheme="minorHAnsi"/>
          <w:szCs w:val="24"/>
        </w:rPr>
        <w:t>; do not compete this section for non-recurring positions (e.g., PTIs, post-</w:t>
      </w:r>
      <w:proofErr w:type="gramStart"/>
      <w:r w:rsidR="00DD510C">
        <w:rPr>
          <w:rFonts w:cstheme="minorHAnsi"/>
          <w:szCs w:val="24"/>
        </w:rPr>
        <w:t>docs)</w:t>
      </w:r>
      <w:r w:rsidR="00F10389" w:rsidRPr="00F61576">
        <w:rPr>
          <w:rFonts w:cstheme="minorHAnsi"/>
          <w:szCs w:val="24"/>
        </w:rPr>
        <w:t>Copy</w:t>
      </w:r>
      <w:proofErr w:type="gramEnd"/>
      <w:r w:rsidR="00F10389" w:rsidRPr="00F61576">
        <w:rPr>
          <w:rFonts w:cstheme="minorHAnsi"/>
          <w:szCs w:val="24"/>
        </w:rPr>
        <w:t xml:space="preserve"> and paste this section for additional requests</w:t>
      </w:r>
      <w:r w:rsidR="00994161" w:rsidRPr="00F61576">
        <w:rPr>
          <w:rFonts w:cstheme="minorHAnsi"/>
          <w:szCs w:val="24"/>
        </w:rPr>
        <w:t xml:space="preserve"> beyond </w:t>
      </w:r>
      <w:r w:rsidR="00DD510C">
        <w:rPr>
          <w:rFonts w:cstheme="minorHAnsi"/>
          <w:szCs w:val="24"/>
        </w:rPr>
        <w:t xml:space="preserve">the </w:t>
      </w:r>
      <w:r w:rsidR="00994161" w:rsidRPr="00F61576">
        <w:rPr>
          <w:rFonts w:cstheme="minorHAnsi"/>
          <w:szCs w:val="24"/>
        </w:rPr>
        <w:t>first position requested.</w:t>
      </w:r>
      <w:r w:rsidRPr="00F61576">
        <w:rPr>
          <w:rFonts w:cstheme="minorHAnsi"/>
          <w:szCs w:val="24"/>
        </w:rPr>
        <w:t xml:space="preserve"> </w:t>
      </w:r>
      <w:r w:rsidR="00DD510C">
        <w:rPr>
          <w:rFonts w:cstheme="minorHAnsi"/>
          <w:szCs w:val="24"/>
        </w:rPr>
        <w:t>s</w:t>
      </w:r>
    </w:p>
    <w:p w14:paraId="7457E958" w14:textId="77777777" w:rsidR="001F6668" w:rsidRPr="00F61576" w:rsidRDefault="001F6668" w:rsidP="00F10389">
      <w:pPr>
        <w:pStyle w:val="Heading2"/>
        <w:numPr>
          <w:ilvl w:val="0"/>
          <w:numId w:val="0"/>
        </w:numPr>
        <w:ind w:left="360" w:hanging="360"/>
        <w:rPr>
          <w:rFonts w:cstheme="minorHAnsi"/>
          <w:szCs w:val="24"/>
        </w:rPr>
      </w:pPr>
      <w:r w:rsidRPr="00F61576">
        <w:rPr>
          <w:rFonts w:cstheme="minorHAnsi"/>
          <w:szCs w:val="24"/>
        </w:rPr>
        <w:t>Department Position Requests</w:t>
      </w:r>
    </w:p>
    <w:tbl>
      <w:tblPr>
        <w:tblStyle w:val="TipTable"/>
        <w:tblW w:w="5000" w:type="pct"/>
        <w:tblLook w:val="04A0" w:firstRow="1" w:lastRow="0" w:firstColumn="1" w:lastColumn="0" w:noHBand="0" w:noVBand="1"/>
        <w:tblDescription w:val="Layout table"/>
      </w:tblPr>
      <w:tblGrid>
        <w:gridCol w:w="577"/>
        <w:gridCol w:w="8783"/>
      </w:tblGrid>
      <w:tr w:rsidR="001F6668" w:rsidRPr="00F61576" w14:paraId="49229724" w14:textId="77777777" w:rsidTr="006E58DB">
        <w:tc>
          <w:tcPr>
            <w:cnfStyle w:val="001000000000" w:firstRow="0" w:lastRow="0" w:firstColumn="1" w:lastColumn="0" w:oddVBand="0" w:evenVBand="0" w:oddHBand="0" w:evenHBand="0" w:firstRowFirstColumn="0" w:firstRowLastColumn="0" w:lastRowFirstColumn="0" w:lastRowLastColumn="0"/>
            <w:tcW w:w="308" w:type="pct"/>
          </w:tcPr>
          <w:p w14:paraId="6B9FCE80" w14:textId="77777777" w:rsidR="001F6668" w:rsidRPr="00F61576" w:rsidRDefault="001F6668" w:rsidP="006E58DB">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6938ED97" wp14:editId="47FF96D7">
                      <wp:extent cx="141605" cy="141605"/>
                      <wp:effectExtent l="0" t="0" r="0" b="0"/>
                      <wp:docPr id="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 name="Freeform 6"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7DE022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IbjAgAAF0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B4C&#10;MhuMCAAAXSgAAA4AAAAAAAAAAAAAAAAALgIAAGRycy9lMm9Eb2MueG1sUEsBAi0AFAAGAAgAAAAh&#10;AAXiDD3ZAAAAAwEAAA8AAAAAAAAAAAAAAAAA5goAAGRycy9kb3ducmV2LnhtbFBLBQYAAAAABAAE&#10;APMAAADsCwAAAAA=&#10;">
                      <v:rect id="Rectangle 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" fillcolor="#2e74b5 [2404]" stroked="f" strokeweight="0"/>
                      <v:shape id="Freeform 6"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CC1F650" w14:textId="77777777" w:rsidR="001F6668" w:rsidRPr="00F61576"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1576">
              <w:rPr>
                <w:rFonts w:cstheme="minorHAnsi"/>
                <w:sz w:val="24"/>
                <w:szCs w:val="24"/>
              </w:rPr>
              <w:t xml:space="preserve">Indicate below the position, title, and area of specialization.  </w:t>
            </w:r>
          </w:p>
          <w:p w14:paraId="681357F7" w14:textId="77777777" w:rsidR="001F6668" w:rsidRPr="00F61576"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1576">
              <w:rPr>
                <w:rFonts w:cstheme="minorHAnsi"/>
                <w:sz w:val="24"/>
                <w:szCs w:val="24"/>
              </w:rPr>
              <w:t xml:space="preserve"> </w:t>
            </w:r>
          </w:p>
        </w:tc>
      </w:tr>
    </w:tbl>
    <w:p w14:paraId="4F0D15F2" w14:textId="77777777" w:rsidR="001F6668" w:rsidRPr="00F61576" w:rsidRDefault="001F6668" w:rsidP="001F6668">
      <w:pPr>
        <w:rPr>
          <w:rFonts w:cstheme="minorHAnsi"/>
          <w:sz w:val="24"/>
          <w:szCs w:val="24"/>
        </w:rPr>
      </w:pPr>
    </w:p>
    <w:p w14:paraId="440FC4E6" w14:textId="77777777" w:rsidR="001F6668" w:rsidRPr="00F61576" w:rsidRDefault="001F6668" w:rsidP="00F10389">
      <w:pPr>
        <w:pStyle w:val="Heading2"/>
        <w:numPr>
          <w:ilvl w:val="0"/>
          <w:numId w:val="0"/>
        </w:numPr>
        <w:ind w:left="360" w:hanging="360"/>
        <w:rPr>
          <w:rFonts w:cstheme="minorHAnsi"/>
          <w:szCs w:val="24"/>
        </w:rPr>
      </w:pPr>
      <w:r w:rsidRPr="00F61576">
        <w:rPr>
          <w:rFonts w:cstheme="minorHAnsi"/>
          <w:szCs w:val="24"/>
        </w:rPr>
        <w:t>Instructional Needs</w:t>
      </w:r>
    </w:p>
    <w:tbl>
      <w:tblPr>
        <w:tblStyle w:val="TipTable"/>
        <w:tblW w:w="5000" w:type="pct"/>
        <w:tblLook w:val="04A0" w:firstRow="1" w:lastRow="0" w:firstColumn="1" w:lastColumn="0" w:noHBand="0" w:noVBand="1"/>
        <w:tblDescription w:val="Layout table"/>
      </w:tblPr>
      <w:tblGrid>
        <w:gridCol w:w="577"/>
        <w:gridCol w:w="8783"/>
      </w:tblGrid>
      <w:tr w:rsidR="001F6668" w:rsidRPr="00F61576" w14:paraId="7713AD85" w14:textId="77777777" w:rsidTr="006E58DB">
        <w:tc>
          <w:tcPr>
            <w:cnfStyle w:val="001000000000" w:firstRow="0" w:lastRow="0" w:firstColumn="1" w:lastColumn="0" w:oddVBand="0" w:evenVBand="0" w:oddHBand="0" w:evenHBand="0" w:firstRowFirstColumn="0" w:firstRowLastColumn="0" w:lastRowFirstColumn="0" w:lastRowLastColumn="0"/>
            <w:tcW w:w="308" w:type="pct"/>
          </w:tcPr>
          <w:p w14:paraId="2C01792F" w14:textId="77777777" w:rsidR="001F6668" w:rsidRPr="007A631A" w:rsidRDefault="001F6668" w:rsidP="006E58DB">
            <w:pPr>
              <w:rPr>
                <w:rFonts w:cstheme="minorHAnsi"/>
                <w:color w:val="595959" w:themeColor="text1" w:themeTint="A6"/>
                <w:sz w:val="24"/>
                <w:szCs w:val="24"/>
              </w:rPr>
            </w:pPr>
            <w:r w:rsidRPr="007A631A">
              <w:rPr>
                <w:rFonts w:cstheme="minorHAnsi"/>
                <w:noProof/>
                <w:color w:val="595959" w:themeColor="text1" w:themeTint="A6"/>
                <w:sz w:val="24"/>
                <w:szCs w:val="24"/>
                <w:lang w:eastAsia="en-US"/>
              </w:rPr>
              <mc:AlternateContent>
                <mc:Choice Requires="wpg">
                  <w:drawing>
                    <wp:inline distT="0" distB="0" distL="0" distR="0" wp14:anchorId="334A9FE8" wp14:editId="50E54D0A">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 name="Freeform 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67899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D1jggAAF0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vUwg9Y4IAABdKAAADgAAAAAAAAAAAAAAAAAuAgAAZHJzL2Uyb0RvYy54bWxQSwECLQAUAAYACAAA&#10;ACEABeIMPdkAAAADAQAADwAAAAAAAAAAAAAAAADoCgAAZHJzL2Rvd25yZXYueG1sUEsFBgAAAAAE&#10;AAQA8wAAAO4L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2e74b5 [2404]" stroked="f" strokeweight="0"/>
                      <v:shape id="Freeform 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F92BA71" w14:textId="7B9865DC" w:rsidR="001F6668" w:rsidRPr="007A631A"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A631A">
              <w:rPr>
                <w:rFonts w:cstheme="minorHAnsi"/>
                <w:sz w:val="24"/>
                <w:szCs w:val="24"/>
              </w:rPr>
              <w:t xml:space="preserve">List generally the type of instruction the person would participate in (if applicable), curricula </w:t>
            </w:r>
            <w:proofErr w:type="gramStart"/>
            <w:r w:rsidRPr="007A631A">
              <w:rPr>
                <w:rFonts w:cstheme="minorHAnsi"/>
                <w:sz w:val="24"/>
                <w:szCs w:val="24"/>
              </w:rPr>
              <w:t>needs</w:t>
            </w:r>
            <w:proofErr w:type="gramEnd"/>
            <w:r w:rsidRPr="007A631A">
              <w:rPr>
                <w:rFonts w:cstheme="minorHAnsi"/>
                <w:sz w:val="24"/>
                <w:szCs w:val="24"/>
              </w:rPr>
              <w:t xml:space="preserve">, </w:t>
            </w:r>
            <w:r w:rsidR="00F61576" w:rsidRPr="007A631A">
              <w:rPr>
                <w:rFonts w:cstheme="minorHAnsi"/>
                <w:sz w:val="24"/>
                <w:szCs w:val="24"/>
              </w:rPr>
              <w:t>and the number and type of student</w:t>
            </w:r>
            <w:r w:rsidR="00DD510C" w:rsidRPr="007A631A">
              <w:rPr>
                <w:rFonts w:cstheme="minorHAnsi"/>
                <w:sz w:val="24"/>
                <w:szCs w:val="24"/>
              </w:rPr>
              <w:t>s</w:t>
            </w:r>
            <w:r w:rsidR="00F61576" w:rsidRPr="007A631A">
              <w:rPr>
                <w:rFonts w:cstheme="minorHAnsi"/>
                <w:sz w:val="24"/>
                <w:szCs w:val="24"/>
              </w:rPr>
              <w:t xml:space="preserve"> (graduate, undergraduate) </w:t>
            </w:r>
            <w:r w:rsidRPr="007A631A">
              <w:rPr>
                <w:rFonts w:cstheme="minorHAnsi"/>
                <w:sz w:val="24"/>
                <w:szCs w:val="24"/>
              </w:rPr>
              <w:t>who will be served by this position (please bullet each point)</w:t>
            </w:r>
            <w:r w:rsidR="000D6130" w:rsidRPr="007A631A">
              <w:rPr>
                <w:rFonts w:cstheme="minorHAnsi"/>
                <w:sz w:val="24"/>
                <w:szCs w:val="24"/>
              </w:rPr>
              <w:t>.</w:t>
            </w:r>
          </w:p>
          <w:p w14:paraId="4B076DFF" w14:textId="77777777" w:rsidR="001F6668" w:rsidRPr="007A631A" w:rsidRDefault="001F6668" w:rsidP="006E58DB">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rPr>
            </w:pPr>
          </w:p>
        </w:tc>
      </w:tr>
    </w:tbl>
    <w:p w14:paraId="48F4B802" w14:textId="77777777" w:rsidR="001F6668" w:rsidRPr="00F61576" w:rsidRDefault="001F6668" w:rsidP="001F6668">
      <w:pPr>
        <w:rPr>
          <w:rFonts w:cstheme="minorHAnsi"/>
          <w:sz w:val="24"/>
          <w:szCs w:val="24"/>
        </w:rPr>
      </w:pPr>
    </w:p>
    <w:p w14:paraId="6F4405C2" w14:textId="77777777" w:rsidR="001F6668" w:rsidRPr="00F61576" w:rsidRDefault="001F6668" w:rsidP="00F10389">
      <w:pPr>
        <w:pStyle w:val="Heading2"/>
        <w:numPr>
          <w:ilvl w:val="0"/>
          <w:numId w:val="0"/>
        </w:numPr>
        <w:ind w:left="360" w:hanging="360"/>
        <w:rPr>
          <w:rFonts w:cstheme="minorHAnsi"/>
          <w:szCs w:val="24"/>
        </w:rPr>
      </w:pPr>
      <w:r w:rsidRPr="00F61576">
        <w:rPr>
          <w:rFonts w:cstheme="minorHAnsi"/>
          <w:szCs w:val="24"/>
        </w:rPr>
        <w:t>Research, Scholarship, and Creative Works</w:t>
      </w:r>
    </w:p>
    <w:tbl>
      <w:tblPr>
        <w:tblStyle w:val="TipTable"/>
        <w:tblW w:w="5000" w:type="pct"/>
        <w:tblLook w:val="04A0" w:firstRow="1" w:lastRow="0" w:firstColumn="1" w:lastColumn="0" w:noHBand="0" w:noVBand="1"/>
        <w:tblDescription w:val="Layout table"/>
      </w:tblPr>
      <w:tblGrid>
        <w:gridCol w:w="577"/>
        <w:gridCol w:w="8783"/>
      </w:tblGrid>
      <w:tr w:rsidR="001F6668" w:rsidRPr="00F61576" w14:paraId="52C0EBAB" w14:textId="77777777" w:rsidTr="006E58DB">
        <w:tc>
          <w:tcPr>
            <w:cnfStyle w:val="001000000000" w:firstRow="0" w:lastRow="0" w:firstColumn="1" w:lastColumn="0" w:oddVBand="0" w:evenVBand="0" w:oddHBand="0" w:evenHBand="0" w:firstRowFirstColumn="0" w:firstRowLastColumn="0" w:lastRowFirstColumn="0" w:lastRowLastColumn="0"/>
            <w:tcW w:w="308" w:type="pct"/>
          </w:tcPr>
          <w:p w14:paraId="1F9DC5EF" w14:textId="77777777" w:rsidR="001F6668" w:rsidRPr="00F61576" w:rsidRDefault="001F6668" w:rsidP="006E58DB">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07C95699" wp14:editId="520BD684">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053302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z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k+lrzlggAAGEoAAAOAAAAAAAAAAAAAAAAAC4CAABkcnMvZTJvRG9jLnhtbFBLAQIt&#10;ABQABgAIAAAAIQAF4gw92QAAAAMBAAAPAAAAAAAAAAAAAAAAAPAKAABkcnMvZG93bnJldi54bWxQ&#10;SwUGAAAAAAQABADzAAAA9g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2BF2F61" w14:textId="683C10A6" w:rsidR="001F6668" w:rsidRPr="00F61576"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61576">
              <w:rPr>
                <w:rFonts w:cstheme="minorHAnsi"/>
                <w:sz w:val="24"/>
                <w:szCs w:val="24"/>
              </w:rPr>
              <w:t>List generally the type of research &amp; scholarship the person would participate in (if applicable), potential opportunities for external funding, graduate training</w:t>
            </w:r>
            <w:r w:rsidR="000D6130" w:rsidRPr="00F61576">
              <w:rPr>
                <w:rFonts w:cstheme="minorHAnsi"/>
                <w:sz w:val="24"/>
                <w:szCs w:val="24"/>
              </w:rPr>
              <w:t>,</w:t>
            </w:r>
            <w:r w:rsidRPr="00F61576">
              <w:rPr>
                <w:rFonts w:cstheme="minorHAnsi"/>
                <w:sz w:val="24"/>
                <w:szCs w:val="24"/>
              </w:rPr>
              <w:t xml:space="preserve"> etc. and how </w:t>
            </w:r>
            <w:r w:rsidR="004468FC" w:rsidRPr="00F61576">
              <w:rPr>
                <w:rFonts w:cstheme="minorHAnsi"/>
                <w:sz w:val="24"/>
                <w:szCs w:val="24"/>
              </w:rPr>
              <w:t xml:space="preserve">these </w:t>
            </w:r>
            <w:r w:rsidRPr="00F61576">
              <w:rPr>
                <w:rFonts w:cstheme="minorHAnsi"/>
                <w:sz w:val="24"/>
                <w:szCs w:val="24"/>
              </w:rPr>
              <w:t xml:space="preserve">align with </w:t>
            </w:r>
            <w:r w:rsidR="00DD510C">
              <w:rPr>
                <w:rFonts w:cstheme="minorHAnsi"/>
                <w:sz w:val="24"/>
                <w:szCs w:val="24"/>
              </w:rPr>
              <w:t xml:space="preserve">the </w:t>
            </w:r>
            <w:r w:rsidRPr="00F61576">
              <w:rPr>
                <w:rFonts w:cstheme="minorHAnsi"/>
                <w:sz w:val="24"/>
                <w:szCs w:val="24"/>
              </w:rPr>
              <w:t xml:space="preserve">department research mission. </w:t>
            </w:r>
          </w:p>
          <w:p w14:paraId="7B894FA3" w14:textId="77777777" w:rsidR="001F6668" w:rsidRPr="00F61576"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DC11148" w14:textId="77777777" w:rsidR="001F6668" w:rsidRPr="00F61576" w:rsidRDefault="001F6668" w:rsidP="006E58DB">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E1DEA45" w14:textId="77777777" w:rsidR="001F6668" w:rsidRPr="00F61576" w:rsidRDefault="001F6668" w:rsidP="001F6668">
      <w:pPr>
        <w:rPr>
          <w:rFonts w:cstheme="minorHAnsi"/>
          <w:sz w:val="24"/>
          <w:szCs w:val="24"/>
        </w:rPr>
      </w:pPr>
    </w:p>
    <w:p w14:paraId="17EE651F" w14:textId="77777777" w:rsidR="001F6668" w:rsidRPr="00F61576" w:rsidRDefault="001F6668" w:rsidP="001F6668">
      <w:pPr>
        <w:rPr>
          <w:rFonts w:cstheme="minorHAnsi"/>
          <w:sz w:val="24"/>
          <w:szCs w:val="24"/>
        </w:rPr>
      </w:pPr>
    </w:p>
    <w:p w14:paraId="2FAA1EDE" w14:textId="77777777" w:rsidR="001F6668" w:rsidRPr="00F61576" w:rsidRDefault="001F6668" w:rsidP="00F10389">
      <w:pPr>
        <w:pStyle w:val="Heading2"/>
        <w:numPr>
          <w:ilvl w:val="0"/>
          <w:numId w:val="0"/>
        </w:numPr>
        <w:ind w:left="360" w:hanging="360"/>
        <w:rPr>
          <w:rFonts w:cstheme="minorHAnsi"/>
          <w:szCs w:val="24"/>
        </w:rPr>
      </w:pPr>
      <w:r w:rsidRPr="00F61576">
        <w:rPr>
          <w:rFonts w:cstheme="minorHAnsi"/>
          <w:szCs w:val="24"/>
        </w:rPr>
        <w:t>Proposed Costs</w:t>
      </w:r>
    </w:p>
    <w:tbl>
      <w:tblPr>
        <w:tblStyle w:val="TipTable"/>
        <w:tblW w:w="5000" w:type="pct"/>
        <w:tblLook w:val="04A0" w:firstRow="1" w:lastRow="0" w:firstColumn="1" w:lastColumn="0" w:noHBand="0" w:noVBand="1"/>
        <w:tblDescription w:val="Layout table"/>
      </w:tblPr>
      <w:tblGrid>
        <w:gridCol w:w="577"/>
        <w:gridCol w:w="8783"/>
      </w:tblGrid>
      <w:tr w:rsidR="001F6668" w:rsidRPr="00F61576" w14:paraId="3B643743" w14:textId="77777777" w:rsidTr="006E58DB">
        <w:tc>
          <w:tcPr>
            <w:cnfStyle w:val="001000000000" w:firstRow="0" w:lastRow="0" w:firstColumn="1" w:lastColumn="0" w:oddVBand="0" w:evenVBand="0" w:oddHBand="0" w:evenHBand="0" w:firstRowFirstColumn="0" w:firstRowLastColumn="0" w:lastRowFirstColumn="0" w:lastRowLastColumn="0"/>
            <w:tcW w:w="308" w:type="pct"/>
          </w:tcPr>
          <w:p w14:paraId="2C6F04DD" w14:textId="77777777" w:rsidR="001F6668" w:rsidRPr="00F61576" w:rsidRDefault="001F6668" w:rsidP="006E58DB">
            <w:pPr>
              <w:rPr>
                <w:rFonts w:cstheme="minorHAnsi"/>
                <w:sz w:val="24"/>
                <w:szCs w:val="24"/>
              </w:rPr>
            </w:pPr>
            <w:r w:rsidRPr="00F61576">
              <w:rPr>
                <w:rFonts w:cstheme="minorHAnsi"/>
                <w:noProof/>
                <w:sz w:val="24"/>
                <w:szCs w:val="24"/>
                <w:lang w:eastAsia="en-US"/>
              </w:rPr>
              <mc:AlternateContent>
                <mc:Choice Requires="wpg">
                  <w:drawing>
                    <wp:inline distT="0" distB="0" distL="0" distR="0" wp14:anchorId="4C0D97C7" wp14:editId="40848AE1">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E50AC2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pOlQ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IxwCk6VCAAAYSgAAA4AAAAAAAAAAAAAAAAALgIAAGRycy9lMm9Eb2MueG1sUEsBAi0A&#10;FAAGAAgAAAAhAAXiDD3ZAAAAAwEAAA8AAAAAAAAAAAAAAAAA7woAAGRycy9kb3ducmV2LnhtbFBL&#10;BQYAAAAABAAEAPMAAAD1Cw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A1A6070" w14:textId="77777777" w:rsidR="001F6668" w:rsidRPr="007A631A"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sidRPr="007A631A">
              <w:rPr>
                <w:rFonts w:cstheme="minorHAnsi"/>
                <w:i w:val="0"/>
                <w:iCs w:val="0"/>
                <w:sz w:val="24"/>
                <w:szCs w:val="24"/>
              </w:rPr>
              <w:t>List proposed salary, start-up costs, and source of funding (if applicable)</w:t>
            </w:r>
          </w:p>
          <w:p w14:paraId="20F26D79" w14:textId="77777777" w:rsidR="001F6668" w:rsidRPr="007A631A" w:rsidRDefault="001F6668" w:rsidP="001F6668">
            <w:pPr>
              <w:pStyle w:val="TipTex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sidRPr="007A631A">
              <w:rPr>
                <w:rFonts w:cstheme="minorHAnsi"/>
                <w:i w:val="0"/>
                <w:iCs w:val="0"/>
                <w:sz w:val="24"/>
                <w:szCs w:val="24"/>
              </w:rPr>
              <w:t xml:space="preserve">Estimated Salary </w:t>
            </w:r>
          </w:p>
          <w:p w14:paraId="0F5E8B0F" w14:textId="7F007D32" w:rsidR="001F6668" w:rsidRPr="007A631A" w:rsidRDefault="001F6668" w:rsidP="001F6668">
            <w:pPr>
              <w:pStyle w:val="TipText"/>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sidRPr="007A631A">
              <w:rPr>
                <w:rFonts w:cstheme="minorHAnsi"/>
                <w:i w:val="0"/>
                <w:iCs w:val="0"/>
                <w:sz w:val="24"/>
                <w:szCs w:val="24"/>
              </w:rPr>
              <w:t>Estimated Start-up costs and any support outside of college for start-up</w:t>
            </w:r>
            <w:r w:rsidR="00F61576" w:rsidRPr="007A631A">
              <w:rPr>
                <w:rFonts w:cstheme="minorHAnsi"/>
                <w:i w:val="0"/>
                <w:iCs w:val="0"/>
                <w:sz w:val="24"/>
                <w:szCs w:val="24"/>
              </w:rPr>
              <w:t xml:space="preserve"> </w:t>
            </w:r>
            <w:r w:rsidR="007A631A" w:rsidRPr="007A631A">
              <w:rPr>
                <w:rFonts w:cstheme="minorHAnsi"/>
                <w:i w:val="0"/>
                <w:iCs w:val="0"/>
                <w:sz w:val="24"/>
                <w:szCs w:val="24"/>
              </w:rPr>
              <w:t>costs.</w:t>
            </w:r>
          </w:p>
          <w:p w14:paraId="39097898" w14:textId="77777777" w:rsidR="001F6668" w:rsidRPr="00F61576"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EA8C93A" w14:textId="77777777" w:rsidR="001F6668" w:rsidRPr="00F61576" w:rsidRDefault="001F6668" w:rsidP="001F6668">
      <w:pPr>
        <w:rPr>
          <w:rFonts w:cstheme="minorHAnsi"/>
          <w:sz w:val="24"/>
          <w:szCs w:val="24"/>
        </w:rPr>
      </w:pPr>
    </w:p>
    <w:p w14:paraId="7C3C7F46" w14:textId="40FABE29" w:rsidR="001F6668" w:rsidRPr="00F61576" w:rsidRDefault="001F6668" w:rsidP="00F10389">
      <w:pPr>
        <w:pStyle w:val="Heading2"/>
        <w:numPr>
          <w:ilvl w:val="0"/>
          <w:numId w:val="0"/>
        </w:numPr>
        <w:ind w:left="360" w:hanging="360"/>
        <w:rPr>
          <w:rFonts w:cstheme="minorHAnsi"/>
          <w:szCs w:val="24"/>
        </w:rPr>
      </w:pPr>
      <w:r w:rsidRPr="00F61576">
        <w:rPr>
          <w:rFonts w:cstheme="minorHAnsi"/>
          <w:szCs w:val="24"/>
        </w:rPr>
        <w:t xml:space="preserve">Space </w:t>
      </w:r>
      <w:r w:rsidR="00F10389" w:rsidRPr="00F61576">
        <w:rPr>
          <w:rFonts w:cstheme="minorHAnsi"/>
          <w:szCs w:val="24"/>
        </w:rPr>
        <w:t xml:space="preserve">and Facilities </w:t>
      </w:r>
      <w:r w:rsidRPr="00F61576">
        <w:rPr>
          <w:rFonts w:cstheme="minorHAnsi"/>
          <w:szCs w:val="24"/>
        </w:rPr>
        <w:t>Needs</w:t>
      </w:r>
    </w:p>
    <w:tbl>
      <w:tblPr>
        <w:tblStyle w:val="TipTable"/>
        <w:tblW w:w="5000" w:type="pct"/>
        <w:tblLook w:val="04A0" w:firstRow="1" w:lastRow="0" w:firstColumn="1" w:lastColumn="0" w:noHBand="0" w:noVBand="1"/>
        <w:tblDescription w:val="Layout table"/>
      </w:tblPr>
      <w:tblGrid>
        <w:gridCol w:w="577"/>
        <w:gridCol w:w="8783"/>
      </w:tblGrid>
      <w:tr w:rsidR="001F6668" w:rsidRPr="00F61576" w14:paraId="0BCC467C" w14:textId="77777777" w:rsidTr="006E58DB">
        <w:tc>
          <w:tcPr>
            <w:cnfStyle w:val="001000000000" w:firstRow="0" w:lastRow="0" w:firstColumn="1" w:lastColumn="0" w:oddVBand="0" w:evenVBand="0" w:oddHBand="0" w:evenHBand="0" w:firstRowFirstColumn="0" w:firstRowLastColumn="0" w:lastRowFirstColumn="0" w:lastRowLastColumn="0"/>
            <w:tcW w:w="308" w:type="pct"/>
          </w:tcPr>
          <w:p w14:paraId="37EB8C07" w14:textId="77777777" w:rsidR="001F6668" w:rsidRPr="007A631A" w:rsidRDefault="001F6668" w:rsidP="006E58DB">
            <w:pPr>
              <w:rPr>
                <w:rFonts w:cstheme="minorHAnsi"/>
                <w:color w:val="595959" w:themeColor="text1" w:themeTint="A6"/>
                <w:sz w:val="24"/>
                <w:szCs w:val="24"/>
              </w:rPr>
            </w:pPr>
            <w:r w:rsidRPr="007A631A">
              <w:rPr>
                <w:rFonts w:cstheme="minorHAnsi"/>
                <w:noProof/>
                <w:color w:val="595959" w:themeColor="text1" w:themeTint="A6"/>
                <w:sz w:val="24"/>
                <w:szCs w:val="24"/>
                <w:lang w:eastAsia="en-US"/>
              </w:rPr>
              <mc:AlternateContent>
                <mc:Choice Requires="wpg">
                  <w:drawing>
                    <wp:inline distT="0" distB="0" distL="0" distR="0" wp14:anchorId="37D0AE8F" wp14:editId="5BC56F1A">
                      <wp:extent cx="141605" cy="141605"/>
                      <wp:effectExtent l="0" t="0" r="0" b="0"/>
                      <wp:docPr id="2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3" name="Rectangle 2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4" name="Freeform 2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044568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CfkQ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cQ7wn5EIAABhKAAADgAAAAAAAAAAAAAAAAAuAgAAZHJzL2Uyb0RvYy54bWxQSwECLQAUAAYA&#10;CAAAACEABeIMPdkAAAADAQAADwAAAAAAAAAAAAAAAADrCgAAZHJzL2Rvd25yZXYueG1sUEsFBgAA&#10;AAAEAAQA8wAAAPELAAAAAA==&#10;">
                      <v:rect id="Rectangle 2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" fillcolor="#2e74b5 [2404]" stroked="f" strokeweight="0"/>
                      <v:shape id="Freeform 2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267BC16" w14:textId="2A0DE00F" w:rsidR="001F6668" w:rsidRPr="007A631A" w:rsidRDefault="00F61576" w:rsidP="006E58DB">
            <w:pPr>
              <w:pStyle w:val="TipText"/>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sidRPr="007A631A">
              <w:rPr>
                <w:rFonts w:cstheme="minorHAnsi"/>
                <w:i w:val="0"/>
                <w:iCs w:val="0"/>
                <w:sz w:val="24"/>
                <w:szCs w:val="24"/>
              </w:rPr>
              <w:t>List the spaces (office, laboratory, other) that will be assigned to the faculty member.  Indicate whether any renovation would be necessary for the proposed hire, and when that renovation would need to be completed.</w:t>
            </w:r>
            <w:r w:rsidR="001F6668" w:rsidRPr="007A631A">
              <w:rPr>
                <w:rFonts w:cstheme="minorHAnsi"/>
                <w:i w:val="0"/>
                <w:iCs w:val="0"/>
                <w:sz w:val="24"/>
                <w:szCs w:val="24"/>
              </w:rPr>
              <w:t xml:space="preserve"> (</w:t>
            </w:r>
            <w:r w:rsidRPr="007A631A">
              <w:rPr>
                <w:rFonts w:cstheme="minorHAnsi"/>
                <w:i w:val="0"/>
                <w:iCs w:val="0"/>
                <w:sz w:val="24"/>
                <w:szCs w:val="24"/>
              </w:rPr>
              <w:t>Please</w:t>
            </w:r>
            <w:r w:rsidR="001F6668" w:rsidRPr="007A631A">
              <w:rPr>
                <w:rFonts w:cstheme="minorHAnsi"/>
                <w:i w:val="0"/>
                <w:iCs w:val="0"/>
                <w:sz w:val="24"/>
                <w:szCs w:val="24"/>
              </w:rPr>
              <w:t xml:space="preserve"> bullet each point)</w:t>
            </w:r>
            <w:r w:rsidR="000A04E3" w:rsidRPr="007A631A">
              <w:rPr>
                <w:rFonts w:cstheme="minorHAnsi"/>
                <w:i w:val="0"/>
                <w:iCs w:val="0"/>
                <w:sz w:val="24"/>
                <w:szCs w:val="24"/>
              </w:rPr>
              <w:t>.</w:t>
            </w:r>
          </w:p>
          <w:p w14:paraId="40A78623" w14:textId="77777777" w:rsidR="001F6668" w:rsidRPr="007A631A" w:rsidRDefault="001F6668" w:rsidP="006E58DB">
            <w:pPr>
              <w:pStyle w:val="Tip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D1C700" w14:textId="77777777" w:rsidR="001F6668" w:rsidRPr="007A631A" w:rsidRDefault="001F6668" w:rsidP="006E58DB">
            <w:pPr>
              <w:pStyle w:val="TipTex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36B8C3B6" w14:textId="77777777" w:rsidR="001F6668" w:rsidRPr="00F61576" w:rsidRDefault="001F6668" w:rsidP="001F6668">
      <w:pPr>
        <w:rPr>
          <w:rFonts w:cstheme="minorHAnsi"/>
          <w:sz w:val="24"/>
          <w:szCs w:val="24"/>
        </w:rPr>
      </w:pPr>
    </w:p>
    <w:p w14:paraId="51F406A5" w14:textId="77777777" w:rsidR="001F6668" w:rsidRPr="00F61576" w:rsidRDefault="001F6668">
      <w:pPr>
        <w:rPr>
          <w:rFonts w:cstheme="minorHAnsi"/>
          <w:sz w:val="24"/>
          <w:szCs w:val="24"/>
        </w:rPr>
      </w:pPr>
    </w:p>
    <w:sectPr w:rsidR="001F6668" w:rsidRPr="00F61576">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9982" w14:textId="77777777" w:rsidR="00456787" w:rsidRDefault="00456787">
      <w:pPr>
        <w:spacing w:after="0" w:line="240" w:lineRule="auto"/>
      </w:pPr>
      <w:r>
        <w:separator/>
      </w:r>
    </w:p>
  </w:endnote>
  <w:endnote w:type="continuationSeparator" w:id="0">
    <w:p w14:paraId="068C769D" w14:textId="77777777" w:rsidR="00456787" w:rsidRDefault="0045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1B1D"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5C3A" w14:textId="77777777" w:rsidR="00456787" w:rsidRDefault="00456787">
      <w:pPr>
        <w:spacing w:after="0" w:line="240" w:lineRule="auto"/>
      </w:pPr>
      <w:r>
        <w:separator/>
      </w:r>
    </w:p>
  </w:footnote>
  <w:footnote w:type="continuationSeparator" w:id="0">
    <w:p w14:paraId="0B169AF3" w14:textId="77777777" w:rsidR="00456787" w:rsidRDefault="0045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EAAA414"/>
    <w:lvl w:ilvl="0" w:tplc="0409000F">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23465"/>
    <w:multiLevelType w:val="hybridMultilevel"/>
    <w:tmpl w:val="9B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76B6BF9"/>
    <w:multiLevelType w:val="hybridMultilevel"/>
    <w:tmpl w:val="EEAAA4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7E5D71"/>
    <w:multiLevelType w:val="multilevel"/>
    <w:tmpl w:val="5F92E4C4"/>
    <w:lvl w:ilvl="0">
      <w:start w:val="1"/>
      <w:numFmt w:val="bullet"/>
      <w:pStyle w:val="ListBullet"/>
      <w:lvlText w:val=""/>
      <w:lvlJc w:val="left"/>
      <w:pPr>
        <w:tabs>
          <w:tab w:val="num" w:pos="486"/>
        </w:tabs>
        <w:ind w:left="558" w:hanging="288"/>
      </w:pPr>
      <w:rPr>
        <w:rFonts w:ascii="Symbol" w:hAnsi="Symbol" w:hint="default"/>
        <w:color w:val="2E74B5" w:themeColor="accent1" w:themeShade="BF"/>
      </w:rPr>
    </w:lvl>
    <w:lvl w:ilvl="1">
      <w:start w:val="1"/>
      <w:numFmt w:val="bullet"/>
      <w:lvlText w:val="o"/>
      <w:lvlJc w:val="left"/>
      <w:pPr>
        <w:ind w:left="1566" w:hanging="360"/>
      </w:pPr>
      <w:rPr>
        <w:rFonts w:ascii="Courier New" w:hAnsi="Courier New" w:hint="default"/>
        <w:color w:val="2E74B5" w:themeColor="accent1" w:themeShade="BF"/>
      </w:rPr>
    </w:lvl>
    <w:lvl w:ilvl="2">
      <w:start w:val="1"/>
      <w:numFmt w:val="bullet"/>
      <w:lvlText w:val=""/>
      <w:lvlJc w:val="left"/>
      <w:pPr>
        <w:ind w:left="2286" w:hanging="360"/>
      </w:pPr>
      <w:rPr>
        <w:rFonts w:ascii="Wingdings" w:hAnsi="Wingdings" w:hint="default"/>
        <w:color w:val="2E74B5" w:themeColor="accent1" w:themeShade="BF"/>
      </w:rPr>
    </w:lvl>
    <w:lvl w:ilvl="3">
      <w:start w:val="1"/>
      <w:numFmt w:val="bullet"/>
      <w:lvlText w:val=""/>
      <w:lvlJc w:val="left"/>
      <w:pPr>
        <w:ind w:left="3006" w:hanging="360"/>
      </w:pPr>
      <w:rPr>
        <w:rFonts w:ascii="Symbol" w:hAnsi="Symbol" w:hint="default"/>
        <w:color w:val="2E74B5" w:themeColor="accent1" w:themeShade="BF"/>
      </w:rPr>
    </w:lvl>
    <w:lvl w:ilvl="4">
      <w:start w:val="1"/>
      <w:numFmt w:val="bullet"/>
      <w:lvlText w:val="o"/>
      <w:lvlJc w:val="left"/>
      <w:pPr>
        <w:ind w:left="3726" w:hanging="360"/>
      </w:pPr>
      <w:rPr>
        <w:rFonts w:ascii="Courier New" w:hAnsi="Courier New" w:hint="default"/>
        <w:color w:val="2E74B5" w:themeColor="accent1" w:themeShade="BF"/>
      </w:rPr>
    </w:lvl>
    <w:lvl w:ilvl="5">
      <w:start w:val="1"/>
      <w:numFmt w:val="bullet"/>
      <w:lvlText w:val=""/>
      <w:lvlJc w:val="left"/>
      <w:pPr>
        <w:ind w:left="4446" w:hanging="360"/>
      </w:pPr>
      <w:rPr>
        <w:rFonts w:ascii="Wingdings" w:hAnsi="Wingdings" w:hint="default"/>
        <w:color w:val="2E74B5" w:themeColor="accent1" w:themeShade="BF"/>
      </w:rPr>
    </w:lvl>
    <w:lvl w:ilvl="6">
      <w:start w:val="1"/>
      <w:numFmt w:val="bullet"/>
      <w:lvlText w:val=""/>
      <w:lvlJc w:val="left"/>
      <w:pPr>
        <w:ind w:left="5166" w:hanging="360"/>
      </w:pPr>
      <w:rPr>
        <w:rFonts w:ascii="Symbol" w:hAnsi="Symbol" w:hint="default"/>
        <w:color w:val="2E74B5" w:themeColor="accent1" w:themeShade="BF"/>
      </w:rPr>
    </w:lvl>
    <w:lvl w:ilvl="7">
      <w:start w:val="1"/>
      <w:numFmt w:val="bullet"/>
      <w:lvlText w:val="o"/>
      <w:lvlJc w:val="left"/>
      <w:pPr>
        <w:ind w:left="5886" w:hanging="360"/>
      </w:pPr>
      <w:rPr>
        <w:rFonts w:ascii="Courier New" w:hAnsi="Courier New" w:hint="default"/>
        <w:color w:val="2E74B5" w:themeColor="accent1" w:themeShade="BF"/>
      </w:rPr>
    </w:lvl>
    <w:lvl w:ilvl="8">
      <w:start w:val="1"/>
      <w:numFmt w:val="bullet"/>
      <w:lvlText w:val=""/>
      <w:lvlJc w:val="left"/>
      <w:pPr>
        <w:ind w:left="6606" w:hanging="360"/>
      </w:pPr>
      <w:rPr>
        <w:rFonts w:ascii="Wingdings" w:hAnsi="Wingdings" w:hint="default"/>
        <w:color w:val="2E74B5" w:themeColor="accent1" w:themeShade="BF"/>
      </w:rPr>
    </w:lvl>
  </w:abstractNum>
  <w:num w:numId="1" w16cid:durableId="382944731">
    <w:abstractNumId w:val="9"/>
  </w:num>
  <w:num w:numId="2" w16cid:durableId="1744058665">
    <w:abstractNumId w:val="14"/>
  </w:num>
  <w:num w:numId="3" w16cid:durableId="2007784646">
    <w:abstractNumId w:val="14"/>
    <w:lvlOverride w:ilvl="0">
      <w:startOverride w:val="1"/>
    </w:lvlOverride>
  </w:num>
  <w:num w:numId="4" w16cid:durableId="781724322">
    <w:abstractNumId w:val="10"/>
  </w:num>
  <w:num w:numId="5" w16cid:durableId="970211495">
    <w:abstractNumId w:val="7"/>
  </w:num>
  <w:num w:numId="6" w16cid:durableId="849022939">
    <w:abstractNumId w:val="6"/>
  </w:num>
  <w:num w:numId="7" w16cid:durableId="1452507116">
    <w:abstractNumId w:val="5"/>
  </w:num>
  <w:num w:numId="8" w16cid:durableId="689990933">
    <w:abstractNumId w:val="4"/>
  </w:num>
  <w:num w:numId="9" w16cid:durableId="280575909">
    <w:abstractNumId w:val="8"/>
  </w:num>
  <w:num w:numId="10" w16cid:durableId="495808756">
    <w:abstractNumId w:val="3"/>
  </w:num>
  <w:num w:numId="11" w16cid:durableId="883760824">
    <w:abstractNumId w:val="2"/>
  </w:num>
  <w:num w:numId="12" w16cid:durableId="1241132659">
    <w:abstractNumId w:val="1"/>
  </w:num>
  <w:num w:numId="13" w16cid:durableId="1991208825">
    <w:abstractNumId w:val="0"/>
  </w:num>
  <w:num w:numId="14" w16cid:durableId="1257246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3737322">
    <w:abstractNumId w:val="12"/>
  </w:num>
  <w:num w:numId="16" w16cid:durableId="2048676450">
    <w:abstractNumId w:val="11"/>
  </w:num>
  <w:num w:numId="17" w16cid:durableId="1972204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12"/>
    <w:rsid w:val="00083B37"/>
    <w:rsid w:val="000A04E3"/>
    <w:rsid w:val="000A0612"/>
    <w:rsid w:val="000D6130"/>
    <w:rsid w:val="001010CB"/>
    <w:rsid w:val="00103720"/>
    <w:rsid w:val="00126CBA"/>
    <w:rsid w:val="00127507"/>
    <w:rsid w:val="00141C90"/>
    <w:rsid w:val="00187DAE"/>
    <w:rsid w:val="001A728E"/>
    <w:rsid w:val="001E042A"/>
    <w:rsid w:val="001F6668"/>
    <w:rsid w:val="00225505"/>
    <w:rsid w:val="00225883"/>
    <w:rsid w:val="003312ED"/>
    <w:rsid w:val="004018C1"/>
    <w:rsid w:val="004468FC"/>
    <w:rsid w:val="00456787"/>
    <w:rsid w:val="004727F4"/>
    <w:rsid w:val="004A0A8D"/>
    <w:rsid w:val="00556F9D"/>
    <w:rsid w:val="00575B92"/>
    <w:rsid w:val="005D4DC9"/>
    <w:rsid w:val="005E6FDB"/>
    <w:rsid w:val="005F7999"/>
    <w:rsid w:val="00626EDA"/>
    <w:rsid w:val="006D7FF8"/>
    <w:rsid w:val="00703120"/>
    <w:rsid w:val="00704472"/>
    <w:rsid w:val="007279CF"/>
    <w:rsid w:val="00791457"/>
    <w:rsid w:val="007A631A"/>
    <w:rsid w:val="007F372E"/>
    <w:rsid w:val="008D5E06"/>
    <w:rsid w:val="008D6D77"/>
    <w:rsid w:val="00943619"/>
    <w:rsid w:val="00954BFF"/>
    <w:rsid w:val="00994161"/>
    <w:rsid w:val="00AA316B"/>
    <w:rsid w:val="00B200E7"/>
    <w:rsid w:val="00BA302D"/>
    <w:rsid w:val="00BC1FD2"/>
    <w:rsid w:val="00C23B4D"/>
    <w:rsid w:val="00C92C41"/>
    <w:rsid w:val="00CC5986"/>
    <w:rsid w:val="00D57E3E"/>
    <w:rsid w:val="00DB24CB"/>
    <w:rsid w:val="00DD510C"/>
    <w:rsid w:val="00DD666E"/>
    <w:rsid w:val="00DF5013"/>
    <w:rsid w:val="00E33574"/>
    <w:rsid w:val="00E95BC8"/>
    <w:rsid w:val="00E9640A"/>
    <w:rsid w:val="00F00DAC"/>
    <w:rsid w:val="00F10389"/>
    <w:rsid w:val="00F1586E"/>
    <w:rsid w:val="00F61576"/>
    <w:rsid w:val="00F66228"/>
    <w:rsid w:val="00F82912"/>
    <w:rsid w:val="00FB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9106"/>
  <w15:chartTrackingRefBased/>
  <w15:docId w15:val="{BD5AEFB1-F350-9D4A-BF29-27434C4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F6668"/>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Revision">
    <w:name w:val="Revision"/>
    <w:hidden/>
    <w:uiPriority w:val="99"/>
    <w:semiHidden/>
    <w:rsid w:val="00703120"/>
    <w:pPr>
      <w:spacing w:after="0" w:line="240" w:lineRule="auto"/>
    </w:pPr>
  </w:style>
  <w:style w:type="character" w:styleId="CommentReference">
    <w:name w:val="annotation reference"/>
    <w:basedOn w:val="DefaultParagraphFont"/>
    <w:uiPriority w:val="99"/>
    <w:semiHidden/>
    <w:unhideWhenUsed/>
    <w:rsid w:val="00126CBA"/>
    <w:rPr>
      <w:sz w:val="16"/>
      <w:szCs w:val="16"/>
    </w:rPr>
  </w:style>
  <w:style w:type="paragraph" w:styleId="CommentText">
    <w:name w:val="annotation text"/>
    <w:basedOn w:val="Normal"/>
    <w:link w:val="CommentTextChar"/>
    <w:uiPriority w:val="99"/>
    <w:unhideWhenUsed/>
    <w:rsid w:val="00126CBA"/>
    <w:pPr>
      <w:spacing w:line="240" w:lineRule="auto"/>
    </w:pPr>
    <w:rPr>
      <w:sz w:val="20"/>
      <w:szCs w:val="20"/>
    </w:rPr>
  </w:style>
  <w:style w:type="character" w:customStyle="1" w:styleId="CommentTextChar">
    <w:name w:val="Comment Text Char"/>
    <w:basedOn w:val="DefaultParagraphFont"/>
    <w:link w:val="CommentText"/>
    <w:uiPriority w:val="99"/>
    <w:rsid w:val="00126CBA"/>
    <w:rPr>
      <w:sz w:val="20"/>
      <w:szCs w:val="20"/>
    </w:rPr>
  </w:style>
  <w:style w:type="paragraph" w:styleId="CommentSubject">
    <w:name w:val="annotation subject"/>
    <w:basedOn w:val="CommentText"/>
    <w:next w:val="CommentText"/>
    <w:link w:val="CommentSubjectChar"/>
    <w:uiPriority w:val="99"/>
    <w:semiHidden/>
    <w:unhideWhenUsed/>
    <w:rsid w:val="00126CBA"/>
    <w:rPr>
      <w:b/>
      <w:bCs/>
    </w:rPr>
  </w:style>
  <w:style w:type="character" w:customStyle="1" w:styleId="CommentSubjectChar">
    <w:name w:val="Comment Subject Char"/>
    <w:basedOn w:val="CommentTextChar"/>
    <w:link w:val="CommentSubject"/>
    <w:uiPriority w:val="99"/>
    <w:semiHidden/>
    <w:rsid w:val="00126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DE80E2F96F54182A11CC382C2FB8F"/>
        <w:category>
          <w:name w:val="General"/>
          <w:gallery w:val="placeholder"/>
        </w:category>
        <w:types>
          <w:type w:val="bbPlcHdr"/>
        </w:types>
        <w:behaviors>
          <w:behavior w:val="content"/>
        </w:behaviors>
        <w:guid w:val="{D8AB9BE5-F255-6040-BFBA-EF6F6B6BED42}"/>
      </w:docPartPr>
      <w:docPartBody>
        <w:p w:rsidR="00AF14D7" w:rsidRDefault="005D5790">
          <w:pPr>
            <w:pStyle w:val="4BEDE80E2F96F54182A11CC382C2FB8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90"/>
    <w:rsid w:val="00050158"/>
    <w:rsid w:val="003E0260"/>
    <w:rsid w:val="005D5790"/>
    <w:rsid w:val="005E19F9"/>
    <w:rsid w:val="007F412B"/>
    <w:rsid w:val="00964796"/>
    <w:rsid w:val="00AE38B0"/>
    <w:rsid w:val="00AF14D7"/>
    <w:rsid w:val="00EE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DE80E2F96F54182A11CC382C2FB8F">
    <w:name w:val="4BEDE80E2F96F54182A11CC382C2F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Gilley, Adrianne R.</cp:lastModifiedBy>
  <cp:revision>2</cp:revision>
  <dcterms:created xsi:type="dcterms:W3CDTF">2023-05-02T19:41:00Z</dcterms:created>
  <dcterms:modified xsi:type="dcterms:W3CDTF">2023-05-02T19:41:00Z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